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wyśle zwiastunów Jego z trąba dźwięku wielkiego i zgromadzą wybranych Jego z czterech wiatrów od skraju niebios aż do skrajów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pośle swoich aniołów* z wielką trąbą** i zgromadzą*** Jego wybranych z czterech wiatrów świata, z jednego krańca nieba aż po drugi.****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wyśle zwiastunów jego z trąbą wielką, i zbiorą wybranych jego z czterech wiatrów, od skrajów niebios aż do skrajów* ich.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wyśle zwiastunów Jego z trąba dźwięku wielkiego i zgromadzą wybranych Jego z czterech wiatrów od skraju niebios aż do skrajów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natomiast pośle swoich aniołów z potężną trąbą, by zgromadzili Jego wybranych z czterech stron świata, od jednego krańca nieba aż po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Pośle on swoich aniołów z potężnym głosem trąby i zgromadzą jego wybranych z czterech stron świata, od jednego krańca nieba aż do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pośle Anioły swoje z trąbą głosu wielkiego, i zgromadzą wybrane jego od czterech wiatrów, od krajów niebios aż do krajów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pośle Anjoły swoje z trąbą i głosem wielkim, i zgromadzą wybrane jego ze czterech wiatrów od krajów niebios aż do krajów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Pośle On swoich aniołów z trąbą o głosie potężnym, i zgromadzą Jego wybranych z czterech stron świata, od krańca do krańca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pośle aniołów swoich z wielką trąbą, i zgromadzą wybranych jego z czterech stron świata z jednego krańca nieba aż po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Pośle On swoich aniołów, którzy donośnie zatrąbią i zgromadzą Jego wybranych z czterech stron świata, od jednego krańca nieba aż po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pośle swoich aniołów z wielką trąbą i zgromadzą Jego wybranych z czterech stron świata, od jednego krańca nieba aż do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Pośle swoich aniołów z głośną trąbą i zgromadzą Jego wybranych od czterech wiatrów, od jednego aż do drugiego krańca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Wyśle swoich aniołów, którzy donośnie zatrąbią, aby zgromadzić swoich wybranych z czterech stron świata, z jednego krańca horyzontu po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pośle swoich aniołów z wielkim trąbieniem, i zgromadzą ze wszystkich stron świata Jego wybranych od jednego krańca nieba do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пошле Своїх ангелів з великою трубою, і зберуть Його вибранців з чотирьох вітрів з одного кінця неба до другого.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odprawi aniołów swoich wspólnie z trąbą sygnałową wielką, i zbiorą do razem na dodatek wybranych jego z czterech wiatrów od skrajnie wybitnych szczytów niebios aż do skrajnie wybitnych szczytów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wyśle swoich aniołów z trąbą wielkiego głosu oraz zbiorą Jego wybranych z czterech stron świata, od skrajów niebios, aż do ich skrajów.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Pośle On swoich aniołów z wielkim szofarem, i zgromadzą Jego wybranych ludzi z czterech krańców ziemi, z jednego końca nieba po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pośle on swoich aniołów z potężnym głosem trąby i zbiorą jego wybranych od czterech wiatrów, od jednego krańca niebios do ich drugiego krańca.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Rozlegnie się wtedy potężny dźwięk trąb. I poślę aniołów, żeby zgromadzili Moich wybranych z całego świata, z najdalszych zakątków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13:41&lt;/x&gt;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15:52&lt;/x&gt;; &lt;x&gt;590 4:16&lt;/x&gt;; &lt;x&gt;730 8:2&lt;/x&gt;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30:3-5&lt;/x&gt;; &lt;x&gt;290 27:13&lt;/x&gt;; &lt;x&gt;290 43:5-7&lt;/x&gt;; &lt;x&gt;290 49:9-13&lt;/x&gt;; &lt;x&gt;290 51:11&lt;/x&gt;; &lt;x&gt;290 56:8&lt;/x&gt;; &lt;x&gt;290 60:4&lt;/x&gt;; &lt;x&gt;330 28:25&lt;/x&gt;; &lt;x&gt;330 34:13&lt;/x&gt;; &lt;x&gt;330 37:21&lt;/x&gt;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4:32&lt;/x&gt;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Tzn. od jednego skraju do drugiego.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2024-04-27T08:53:35Z</dcterms:modified>
</cp:coreProperties>
</file>