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2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 zaś słowa moje nie przeminęłyby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na pewno nie przeminą.*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przeminie, zaś słowa me nie -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 zaś słowa moje nie przeminęłyby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ale słowa moje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słowa moje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ale słowa moje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a 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Небо і земля мине, а мої слова не минуть.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niebo i ta ziemia minie obok-przeciw, te zaś odwzorowane wnioski moje żadną metodą nie minęłyby obok-przeciw.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nigdy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lecz moje słowa na pewno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lecz moje słowa pozostaną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40:8&lt;/x&gt;; &lt;x&gt;290 51:6&lt;/x&gt;; &lt;x&gt;470 5:18&lt;/x&gt;; &lt;x&gt;490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2024-04-27T10:40:03Z</dcterms:modified>
</cp:coreProperties>
</file>