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5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dniu tym i godzinie nikt wie ani zwiastunowie niebios jeśli nie Ojciec mój sam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dniu zaś ani godzinie nikt nie wie:* ani aniołowie niebios, ani Syn,** tylko sam Ojciec.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zaś dniu owym i godzinie nikt (nie) wie, ani zwiastunowie niebios ani Syn, jeśli nie Ojciec jedyny.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dniu tym i godzinie nikt wie ani zwiastunowie niebios jeśli nie Ojciec mój sam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natomiast ani tej godziny nikt nie zna: ani aniołowie w niebie, ani Syn —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tym dniu i godzinie nikt nie wie, nawet aniołowie niebiescy, tylko sam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 onym dniu i godzinie nikt nie wie, ani Aniołowie niebiescy, tylko sam Ojciec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onym dniu i godzinie nikt nie wie, ani anjołowie niebiescy, jedno sam Ociec.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dniu owym i godzinie nikt nie wie, nawet aniołowie niebiescy, tylko sam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 tym dniu i godzinie nikt nie wie; ani aniołowie w niebie, ani Syn, tylko sam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wie, kiedy nadejdzie ten dzień i godzina, ani aniołowie w niebie, ani Syn, tylko sam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kiedy nadejdzie ten dzień i godzina, nikt nie wie: ani aniołowie w niebie, ani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 dniu owym i godzinie nikt nie wie, nawet aniołowie w niebie, nawet Syn, lecz tylko sam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jednak nie wie, kiedy nadejdzie ten dzień i godzina. Nawet aniołowie z nieba, ani Syn. Wie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zna tego dnia i godziny, ani aniołowie w niebie, ani Syn, tylko sam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 той же день і годину ніхто не знає: ані небесні ангели, ані Син, тільки один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zaś dnia owego i godziny żaden nie wie, ani aniołowie wiadomych niebios ani ten syn, jeżeli nie ten ojciec wyłącznie jedyny.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owym dniu i godzinie nie wie nikt, ani aniołowie niebios, tylko jedynie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tego, kiedy nadejdzie ten dzień i godzina, nie wie nikt - ani aniołowie w niebie, ani Syn, tylko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 dniu owym i godzinie nie wie nikt – ani aniołowie niebios, ani Syn, tylko sam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zna dnia ani czasu, w którym się to stanie—ani aniołowie w niebie, ani nawet Ja—Syn. Wie o tym tylko mój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25:13&lt;/x&gt;; &lt;x&gt;510 1:7&lt;/x&gt;; &lt;x&gt;590 5:1-2&lt;/x&gt;; &lt;x&gt;680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ani Syn, οὐδὲ ὁ υἱός, </w:t>
      </w:r>
      <w:r>
        <w:rPr>
          <w:rtl/>
        </w:rPr>
        <w:t>א  2</w:t>
      </w:r>
      <w:r>
        <w:rPr>
          <w:rtl w:val="0"/>
        </w:rPr>
        <w:t xml:space="preserve">b B (IV); brak w: </w:t>
      </w:r>
      <w:r>
        <w:rPr>
          <w:rtl/>
        </w:rPr>
        <w:t>א 2</w:t>
      </w:r>
      <w:r>
        <w:rPr>
          <w:rtl w:val="0"/>
        </w:rPr>
        <w:t>a (IV), w l : &lt;x&gt;480 13:32&lt;/x&gt; i πατὴρ μόνος; &lt;x&gt;470 24:36&lt;/x&gt;L.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2024-04-27T05:52:41Z</dcterms:modified>
</cp:coreProperties>
</file>