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poprzedzających przyjście Syna Człowieczego będzie jak wtedy, gdy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 było za dni Noego,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za dni Noego,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było za dni Noego, takie będzie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przybyciem Syna Człowieczego będzie podobnie, jak było za dni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za dni Noego, tak będzie przy pojawieniu się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się działo w czasach Noego, stanie się,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nadejściem Syna Człowieczego będzie tak jak za czasów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було за днів Ноя, так буде й за приходу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te dni Noego,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przyszły dni Noego, takie będzie i 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przyjście Syna Człowieczego będzie takie, jak było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były dni Noego, taka też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2024-04-27T05:46:00Z</dcterms:modified>
</cp:coreProperties>
</file>