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byli w dniach przed potopem jedzący i pijący zaślubiający się i którzy za mąż wydawali aż do którego dnia wszedł Noe do arki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tamtych dniach, przed potopem, jedli i pili, żenili się i za mąż wydawali, aż do tego dnia, gdy Noe wszedł do arki,*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Jak bowiem byli w 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[owych]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przed potopem jedzący i pijący, żeniący się i za mąż wydawane. aż do tego dnia, (kiedy) wszedł Noe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byli w dniach przed potopem jedzący i pijący zaślubiający się i którzy za mąż wydawali aż do którego dnia wszedł Noe do arki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&lt;x&gt;490 17:26-27&lt;/x&gt;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2024-04-27T12:40:56Z</dcterms:modified>
</cp:coreProperties>
</file>