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w polu, jeden jest zabierany i jeden jest pozostawiany.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2024-04-27T07:30:17Z</dcterms:modified>
</cp:coreProperties>
</file>