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gdyby gospodarz wiedział, o której porze w nocy przyjdzie złodziej, czuwałby i nie pozwolił włamać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gospodarz wiedział, o jakiej porze ma przyjść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wiedzcie, że, gdyby wiedział gospodarz, o której straży złodziej ma przyjść, wżdyby czuł, i nie dałby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wiedział gospodarz, której godziny złodziej ma przyść, czułby wżdy,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rozumiejcie: Gdyby gospodarz wiedział, o jakiej porze nocy nadejdzie złodziej, na pewno by czuwał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zważcie, że gdyby gospodarz wiedział, o której porze złodziej przyjdzie, czuwałby i nie pozwoliłby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zrozumiejcie: Gdyby gospodarz wiedział, o jakiej porze nocy złodziej przyjdzie, na pewno by czuwał i nie pozwolił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gdyby gospodarz wiedział, o jakiej porze nocy przyjdzie złodziej, na pewno by czuwał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zauważcie, że gdyby gospodarz wiedział, o której straży przyjdzie złodziej, czuwałby i 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Pomyślcie, że gdyby gospodarz mógł przewidzieć, o jakiej porze zjawi się złodziej, miałby się na baczności i nie dopuściłby do włamania.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miejcie na uwadze, że gdyby pan domu wiedział, o jakiej porze złodziej przyjdzie, to czuwałby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коли б господар знав, у яку сторожу приходить злодій, пильнував би і не дав би підкопати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 zaś rozeznawajcie, że jeżeli wcześniej wiedział z doświadczenia ten absolutny władca domu jaką strażą nocną ten kradzieżca przychodzi, czuwał by i nie by zostawił możliwe na wskroś zostać przekopane uczynić domostwo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zrozumiejcie, że gdyby gospodarz wiedział był, o której straży złodziej nadchodzi, wtedy by czuwał oraz nie dał podkopać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 o tym: gdyby właściciel domu wiedział, kiedy przyjdzie złodziej, czuwałby i nie pozwolił, aby się włamano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wiedzcie to jedno, że gdyby gospodarz wiedział, o której straży przyjdzie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Gdyby właściciel domu wiedział, kiedy złodziej przyjdzie go okraść, pilnowałby dobytku i nie dopuściłby do włamania.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2024-04-27T08:39:43Z</dcterms:modified>
</cp:coreProperties>
</file>