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9"/>
        <w:gridCol w:w="5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niewolnik ten którego przyszedłszy pan jego znajdzie czyniącego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 sługa, którego jego pan, gdy przyjdzie, zastanie tak czyniącego.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Szczęśliwy sługa ów, którego przyszedłszy pan jego znajdzie tak czyniącego.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niewolnik ten którego przyszedłszy pan jego znajdzie czyniącego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 sługa, którego pan, gdy przyjdzie, zastanie przy tym zajęciu.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ten sługa, którego pan, gdy przyjdzie, zastanie tak czyniącego.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Błogosławiony on sługa, którego by, przyszedłszy Pan jego, znalazł tak czyniącego;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sługa on, którego gdy przydzie pan jego, najdzie tak czyniącego.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ów sługa, którego pan, gdy wróci, zastanie przy tej czynności.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Szczęśliwy ów sługa, którego pan jego, gdy przyjdzie, zastanie tak czyniącego.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 sługa, którego pan, gdy przyjdzie, zastanie tak czyniącego.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sługa, którego pan zastanie przy tej czynności, gdy powróci.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Szczęśliwy ów sługa, którego pan wróciwszy zastanie tak właśnie czyniącego.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Szczęśliwy ten sługa, którego pan po powrocie zastanie przy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 sługa, którego pan, nadszedłszy, zostanie przy tym zajęciu!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Щасливий той раб, якого пан, прийшовши, знайде при роботі;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 niewolnik ów którego przyszedłszy utwierdzający pan jego znajdzie w ten właśnie sposób czyniącego.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ów sługa, którego gdy jego Pan przyjdzie znajdzie tak tylko robiącego;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się powiedzie temu słudze, jeśli jego pan zastanie go przy wypełnianiu obowiązków, gdy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ów niewolnik, jeśli jego pan, przybywszy, zastanie go tak czyniącego!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Nagrodzi go, gdy po powrocie zobaczy dobrze wykonaną pracę.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2024-04-27T08:10:10Z</dcterms:modified>
</cp:coreProperties>
</file>