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2"/>
        <w:gridCol w:w="4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nad całym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postawi go nad całym swoim 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nad wszystkimi będącymi jego ustanowi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nad całym które są dobytkiem jego ustanowi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2024-04-27T10:17:37Z</dcterms:modified>
</cp:coreProperties>
</file>