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6"/>
        <w:gridCol w:w="3236"/>
        <w:gridCol w:w="44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amen mówię wam nie znam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Zapewniam, że nie znam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zaś odpowiadając rzekł: Amen mówię wam, nie znam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amen mówię wam nie znam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2024-04-27T15:32:39Z</dcterms:modified>
</cp:coreProperties>
</file>