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3"/>
        <w:gridCol w:w="51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Poszedłszy zaś ten pięć talentów wziąwszy popracował w nich i uczynił inne pięć talentów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otrzymał pięć talentów, poszedł, obrócił nimi i zyskał dalsze pięć.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wyruszywszy, (ten) pięć talentów (co wziął), zaczął działać* nimi i zyskał inne pięć.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Poszedłszy zaś (ten) pięć talentów wziąwszy popracował w nich i uczynił inne pięć talentów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Sługa, który wziął pięć talentów, zaraz poszedł, zaczął nimi obracać i zyskał dalsze pięć.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otrzymał pięć talentów, poszedł, obracał nimi i zyskał drugie pięć talentów.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poszedłszy on, który wziął pięć talentów, robił niemi, i zyskał drugie pięć talentów.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poszedszy on, który był wziął pięć talentów, robił imi i zyskał drugie pięć.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otrzymał pięć talentów, poszedł, puścił je w obieg i zyskał drugie pięć.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ten, który wziął pięć talentów, zaraz poszedł, obracał nimi i zyskał dalsze pięć.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otrzymał pięć talentów, poszedł, obracał nimi i zyskał drugie pięć.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otrzymał pięć talentów, natychmiast puścił je w obieg i zyskał drugie pięć.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poszedł ten, który otrzymał pięć talentów, i zaczął nimi obracać, tak że zyskał drugie pięć.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Ten, który otrzymał pięć talentów, zaraz przystąpił do interesów i podwoił tę sumę.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otrzymał pięć talentów, zaraz puścił je w obieg i uzyskał drugie pięć.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Той, що одержав п'ять талантів, негайно пішов, орудував ними і заробив ще п'ять;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wyprawiwszy się ten te pięć talenty wziąwszy, zadziałał w nich i przebiegle zyskał inne pięć.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otrzymał pięć talentów, poszedł oraz trudził się z nimi, i zyskał drugie pięć talentów.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otrzymał pięć talentów, od razu poszedł, zainwestował je i zarobił następne pięć.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Ten. który otrzymał pięć talentów, natychmiast poszedł i nimi obracał. i zyskał drugie pięć)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zaczął obracać pięcioma tysiącami i po pewnym czasie zarobił kolejne pięć tysięcy.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Sens: "obracał nimi" (w handlu).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2024-04-27T18:17:38Z</dcterms:modified>
</cp:coreProperties>
</file>