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2"/>
        <w:gridCol w:w="51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głupie wziąwszy lampy swoje nie wzięły z sobą oliwy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 bowiem wzięły swoje lampy, ale nie wzięły z sobą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Bowiem głupie wziąwszy lampy ich nie wzięły ze sobą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głupie wziąwszy lampy swoje nie wzięły z sobą oliwy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Bezmyślne wzięły wprawdzie lampy, lecz nie zabrały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głupie, wziąwszy swoje lampy, nie wzięły ze sobą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One głupie wziąwszy lampy swoje, nie wzięły oleju z 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pięć głupich, wziąwszy lampy, nie wzięły oleju z sobą,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Nierozsądne wzięły lampy, ale nie wzięły z sobą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Głupie bowiem zabrały lampy, ale nie zabrały z sobą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 wzięły lampy, ale nie zabrały z sobą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 wzięły lampy, ale nie zabrały ze sobą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Otóż głupie zabrały swoje lampy, ale nie wzięły ze sobą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Lekkomyślne wzięły lampki, ale nie zabrały oliwy,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 wziąwszy lampy nie zabrały ze sobą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Нерозумні, взявши свої світильники, не взяли з собою оливи.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bowiem głupie wziąwszy lampy należące do nich nie wzięły wspólnie z sobą samymi oliwę.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ociężałe wzięły swoje lampy, ale nie wzięły z sobą oliwy;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 wzięły lampy, ale bez oliwy,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 bowiem wzięły swoje lampy, ale nie wzięły ze sobą oliwy,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 zabrały lampy, ale nie wzięły do nich zapasowej oliwy.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2024-04-27T17:48:14Z</dcterms:modified>
</cp:coreProperties>
</file>