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Król* tym po swojej prawicy: Przyjdźcie, błogosławieni mojego Ojca,** odziedziczcie Królestwo*** przygotowane dla was od założenia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prawicy jego: Chodźcież, pobłogosławieni Ojca mego, odziedziczcie przygotowane wam królestwo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Król po prawej stronie Jego chodźcie którzy są błogosławieni Ojca mojego odziedziczcie które jest przygotowane wam Królestwo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jako Król powie tym po prawej stronie: Wyróżnieni przez mojego Ojca, podejdźcie, odziedziczcie Królestwo przygotowane wam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powie do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prawej stronie: Przyjdźcie, błogosławieni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rzecze król tym, którzy będą po prawicy jego: Pójdźcie, błogosławieni Ojca mego! odziedziczcie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 król tym, którzy będą po prawicy jego: Pódźcie błogosławieni Ojca mego. Otrzymajcie Królestwo wam zgotowane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 się Król do tych po prawej stronie: Pójdźcie, błogosławieni u Ojca mojego, weźcie w posiadanie królestwo, przygotowane dla was od założenia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król tym po swojej prawicy: Pójdźcie, błogosławieni Ojca mego, odziedziczcie Królestwo,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do tych po prawej stronie: Zbliżcie się, błogosławieni Mojego Ojca, weźcie w posiadanie Królestwo,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Król do tych po prawej stronie: «Zbliżcie się, błogosławieni mojego Ojca. Weźcie w posiadanie królestwo przygotowane dla was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do tych po prawej Król powie: Chodźcie, błogosławieni mojego Ojca, stańcie się dziedzicami królestwa, przygotowanego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jako król powie do tych, którzy stoją po prawej stronie: Zbliżcie się! Mój Ojciec wam błogosławi. Bierzcie w posiadanie Królestwo przeznaczone dla was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prawej stronie: Chodźcie, błogosławieni mojego Ojca, weźcie w posiadanie królestwo przygotowane dla was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Цар скаже тим, що праворуч: Прийдіть, благословенні мого Батька, успадкуйте приготоване вам Царство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 szczegółowo ten król tym z prawych stron swoich: Przyjdźcie tu ci dla łatwo odwzorowani we wniosku ojca mojego, odziedziczcie przez dokonany losem odłam tę przygotowaną wam królewską władzę od rzucenia z góry na dół dla fundamentu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tym, po swojej prawicy: Pójdźcież, uwielbieni mojego Ojca, odziedziczcie Królestwo przygotowane wam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 tym po swej prawicy: "Chodźcie, wy, których pobłogosławił mój Ojciec, obejmijcie swoje dziedzictwo,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król powie do tych po swej prawicy: ʼChodźcie, pobłogosławieni przez mego Ojca, odziedziczcie królestwo przygotowane dla was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jako Król powiem do tych po prawej: „Mój ojciec obdarzył was wielkim szczęściem! Wejdźcie do królestwa, które zostało dla was przygotowane zanim jeszcze zaistniał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19:38&lt;/x&gt;; &lt;x&gt;730 17:14&lt;/x&gt;; &lt;x&gt;730 19:16&lt;/x&gt;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25:1&lt;/x&gt;; &lt;x&gt;480 1:15&lt;/x&gt;; &lt;x&gt;490 12:32&lt;/x&gt;; &lt;x&gt;510 20:32&lt;/x&gt;; &lt;x&gt;520 8:17&lt;/x&gt;; &lt;x&gt;530 15:50&lt;/x&gt;; &lt;x&gt;550 5:21&lt;/x&gt;;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13:35&lt;/x&gt;; &lt;x&gt;560 1:4&lt;/x&gt;; &lt;x&gt;650 4:3&lt;/x&gt;;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2024-04-28T07:31:36Z</dcterms:modified>
</cp:coreProperties>
</file>