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0"/>
        <w:gridCol w:w="5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głodny bowiem i daliście Mi zjeść zapragnąłem i napoiliście Mnie obcy byłem i zabraliście do siebie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głodowałem, a daliście Mi jeść, pragnąłem, a napoiliście Mnie,* byłem obcym (przybyszem), a przyjęliście Mnie,**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Zgłodniałem bowiem i daliście mi zjeść, zapragnąłem i napoiliście mnie, obcy byłem i przyjęliście* mnie,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głodny bowiem i daliście Mi zjeść zapragnąłem i napoiliście Mnie obcy byłem i zabraliście do siebie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31:32&lt;/x&gt;; &lt;x&gt;650 13:2&lt;/x&gt;; &lt;x&gt;480 14:1-2&lt;/x&gt;; &lt;x&gt;490 22:1-2&lt;/x&gt;; &lt;x&gt;480 14:3-9&lt;/x&gt;; &lt;x&gt;500 12:1-8&lt;/x&gt;; &lt;x&gt;480 14:10-11&lt;/x&gt;; &lt;x&gt;490 22:3-6&lt;/x&gt;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Przyjąć do grupy, razem ugościć.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2024-04-28T15:33:58Z</dcterms:modified>
</cp:coreProperties>
</file>