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natomiast odpowie: Zapewniam was, cokolwiek uczyniliście jednemu z tych najmniejszych moich braci,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 powiadam wam: To, co uczyniliście jednemu z tych moich braci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król, rzecze im: Zaprawdę powiadam wam, cokolwiekieście uczynili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król, rzecze im: Zaprawdę powiadam wam: Pókiście uczynili jednemu z tych braciej mojej namniejszych,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Wszystko, co uczyniliście jednemu z tych braci moich najmniejszych, Mnieście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król, odpowiadając, powie im: Zaprawdę powiadam wam, cokolwiek uczyniliście jednemu z tych najmniejszych moich braci,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im odpowie: Zapewniam was, to, co uczyniliście jednemu z tych braci Moich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«Zapewniam was: Wszystko, co zrobiliście dla jednego z tych najmniejszych moich braci,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Król im odpowie: Oświadczam wam, że ile razy robiliście [coś] dla jednego z tych moich najmniejszych braci, dla mnie 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powie: Bądźcie pewni, że to, co zrobiliście choć dla jednego z tych najbardziej pogardzanych naszych braci,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Zaprawdę, powiadam wam: Coście uczynili dla jednego z tych najmniejszych moich braci, uczyniliście dla Mnie.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у відповідь скаже їм: Щиру правду кажу вам: зробивши це одному з моїх найменших братів, ви зробили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król powie szczegółowo im: Istotne powiadam wam, aktywnie na tyle-to ile-które uczyniliście jednemu z tych właśnie braci moich, tych najmniej licznych w możności,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odpowiadając, powie im: Zaprawdę, powiadam wam, cokolwiek zrobiliście jednemu z tych najmniejszych moich braci mnie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 im: "No właśnie! Mówię wam, że ilekroć czyniliście te rzeczy jednemu z najmniej ważnych spośród tych moich braci, czyniliście je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król, odpowiadając, rzeknie im: ʼZaprawdę wam mówię: W jakiej mierze uczyniliście to jednemu z najmniejszych spośród tych moich braci, w takiej uczyniliście to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cokolwiek zrobiliście jednemu z moich braci, choćby najmniejszemu, Mnie to uczyniliście”.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2024-04-28T15:34:32Z</dcterms:modified>
</cp:coreProperties>
</file>