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27"/>
        <w:gridCol w:w="61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odpowiedzą Mu i oni mówiąc Panie kiedy Cię zobaczyliśmy będącego głodnym lub będącego spragnionym lub obcego lub nagiego lub słabego lub w strażnicy i nie usłużyliśmy 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odpowiedzą i oni: Panie, kiedy widzieliśmy Cię głodującym lub spragnionym, lub obcym (przybyszem), lub nagim, lub chorym, lub w więzieniu – i nie usłużyliśmy 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odpowiedzą i oni mówiąc: Panie, kiedy cię zobaczyliśmy zgłodniałego lub spragnionego, lub obcego, lub nagiego, lub chorego, lub w strażnicy i nie usłużyliśmy 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odpowiedzą Mu i oni mówiąc Panie kiedy Cię zobaczyliśmy będącego głodnym lub będącego spragnionym lub obcego lub nagiego lub słabego lub w strażnicy i nie usłużyliśmy 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2024-04-28T06:03:33Z</dcterms:modified>
</cp:coreProperties>
</file>