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Odpowiedziały zaś rozumne mówiąc by czasem nie wystarczyłoby nam i wam idźcie zaś raczej do sprzedających i kupcie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roztropne odpowiedziały: By nie zabrakło nam i wam, idźcie raczej do sprzedawców i kupcie sobie.*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Odpowiedziały zaś rozsądne mówiąc: Coby nie nie wystarczyło nam i wam, idźcie raczej do sprzedających i kupcie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Odpowiedziały zaś rozumne mówiąc by czasem nie wystarczyłoby nam i wam idźcie zaś raczej do sprzedających i kupcie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Przezorne na to: Nie, bo wtedy nie wystarczy ani nam, ani wam. Idźcie raczej do sprzedawców, u nich sobie kupcie.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odpowiedziały mądre: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 damy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bo mogłoby i nam, i wam nie wystarczyć. Idźcie raczej do sprzedawców i kupcie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odpowiedziały one mądre, mówiąc: Nie damy, by snać nam i wam nie dostało; idźcie raczej do sprzedawających, a kupcie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Odpowiedziały mądre, mówiąc: By snadź nam i wam nie dostało, idźcie raczej do przedających a kupcie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Odpowiedziały roztropne: Mogłoby i nam, i wam nie wystarczyć. Idźcie raczej do sprzedających i kupcie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to odpowiedziały mądre: O nie! Gdyż mogłoby nie starczyć i nam i wam; idźcie raczej do sprzedawców i kupcie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Mądre jednak odpowiedziały: Nie, mogłoby przecież i nam, i wam nie wystarczyć. Idźcie raczej do sprzedawców i kupcie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rozsądne odpowiedziały: «O nie, gdyż mogłoby nie starczyć i nam, i wam. Idźcie do sprzedawców i kupcie sobie».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to mądre odpowiedziały: Jeszcze by nam i wam zabrakło; lepiej idźcie do sprzedawców i kupcie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możemy - odpowiedziały - gdyż mogłoby i nam, i wam zabraknąć; biegnijcie na bazar i kupcie sobie!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mądre odpowiedziały: O nie! Nie wystarczyłoby dla was i dla nas. Idźcie raczej do sprzedawców i kupcie sobie.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мудрі відповіли, кажучи: Щоб часом не забракло і нам і вам; краще йдіть до продавців та й купіть собі.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Odróżniły się zaś te myślący z umiarkowania powiadając: Żeby kiedyś nie żadną metodą nie wystarczyłoby nam i wam; wyprawiajcie się raczej istotnie do sprzedających i kupcie sobie samym.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te mądre odpowiedziały, mówiąc: Aby przypadkiem nam i wam nie zabrakło; raczej idźcie wbrew sprzedającym oraz nabądźcie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"Nie - odrzekły - może nie wystarczyć i dla was, i dla nas. Idźcie do sprzedawców oliwy i kupcie sobie trochę".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Roztropne odpowiedziały tymi słowy: ʼMogłoby nie wystarczyć dla nas i dla was, Idźcie raczej do sprzedających i sobie kupcieʼ.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Mądre odpowiedziały jednak: „Jeśli damy wam, nie wystarczy ani dla nas, ani dla was. Idźcie lepiej sobie kupić!”.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4:3&lt;/x&gt;; &lt;x&gt;730 11:4&lt;/x&gt;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2024-04-28T17:05:23Z</dcterms:modified>
</cp:coreProperties>
</file>