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6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Wylawszy bowiem ten olejek ten na ciało moje ku pogrzebać Mnie uczyniła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bowiem, wylewając ten olejek na moje ciało, uczyniła to na mój pogrzeb.*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Wylawszy* bowiem ta pachnidło to na ciało me, na pogrzebanie mi uczyniła.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Wylawszy bowiem ten olejek ten na ciało moje ku pogrzebać Mnie uczyniła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"rzuciwszy".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2024-04-27T13:04:31Z</dcterms:modified>
</cp:coreProperties>
</file>