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6"/>
        <w:gridCol w:w="4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wtedy szukał dogodnej chwili aby go wydałby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odtąd szukał dogodnej chwili, aby Go wydać.*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 wtedy szukał dobrej pory, aby go wydał.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wtedy szukał dogodnej chwili aby go wydałby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szukał on dogodnej chwili, aby wydać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odtąd szukał sposobności, aby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odtąd szukał czasu sposobnego, aby go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onąd szukał pogody, aby go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szukał sposobności, żeby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odtąd szukał sposobności, aby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odtąd szukał stosownej chwili, żeby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tej chwili szukał dogodnej okazji, aby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tego czasu szukał odpowiedniej chwili na wydanie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tej chwili szukał okazji do zdrady.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tej chwili szukał sposobności, aby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відтоді він шукав слушної нагоди, щоб Його видати.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wtedy szukał łatwy stosowny moment aby go przekazałby.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odtąd szukał stosownej pory, aby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wypatrywał on sposobności, aby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wiec szukał dobrej sposobności, żeby go zdradzić.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tej chwili Judasz czekał już tylko na sprzyjającą okazję, aby wydać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2024-04-27T09:22:48Z</dcterms:modified>
</cp:coreProperties>
</file>