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19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uczniowie, jak nakazał im Jezus,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2024-04-27T08:22:53Z</dcterms:modified>
</cp:coreProperties>
</file>