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leżał (przy stole)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2024-04-27T10:31:14Z</dcterms:modified>
</cp:coreProperties>
</file>