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 zaś oni wziąwszy Jezus chleb i pobłogosławiwszy połamał i dawał uczniom i powiedział weźcie zjedzcie to jest ciało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Jezus wziął chleb, pobłogosławił,* złamał i rozdając uczniom, powiedział: Bierzcie, jedzcie, to jest moje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jedli) zaś oni, wziąwszy Jezus chleb i pobłogosławiwszy połamał i dawszy uczniom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Weźcie, zjedzcie, to jest ciało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 zaś oni wziąwszy Jezus chleb i pobłogosławiwszy połamał i dawał uczniom i powiedział weźcie zjedzcie to jest ciało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jedli, Jezus wziął chleb, podziękował Bogu, złamał i rozdając uczniom, powiedział: Bierzcie, jedzcie,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Jezus wziął chleb, pobłogosławił, połamał i dał uczniom, mówiąc: Bierzcie, jedzcie,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wziąwszy Jezus chleb, a pobłogosławiwszy łamał, i dał uczniom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wieczerzali, wziął Jezus chleb i błogosławił, i łamał, i dawał uczniom swoim, i rzekł: Bierzcie i jedzcie: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Jezus wziął chleb i odmówiwszy błogosławieństwo, połamał i dał uczniom, mówiąc: Bierzcie i jedzcie,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wziął Jezus chleb i pobłogosławił, łamał i dawał uczniom,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Jezus wziął chleb, pobłogosławił, połamał go i dał uczniom, mówiąc: Bierzcie i jedzcie,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Jezus wziął chleb, odmówił modlitwę uwielbienia, połamał i dał uczniom, mówiąc: „Bierzcie i jedzcie. To jest ciało moje”.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jedli, Jezus wziął chleb, wygłosił modlitwę uwielbienia, połamał i po rozdaniu uczniom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„Weźcie, zjedzcie, to jest moje ciało”.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wziąwszy Jezus chleb, i błogosławiwszy złamał, i dawał uczniom;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jedzcie; to jest ono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wieczerzy, kiedy Jezus wielbiąc Boga wziął chleb, połamał go i podając uczniom rzekł: - Bierzcie, jedzcie,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 вони їли, Ісус, узявши хліб і поблагословивши, переломив, дав учням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Прийміть, їжте, це є моє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jedzących zaś ich wziąwszy Iesus chleb i dla łatwo odwzorowawszy we wniosku połamał i dawszy uczniom rzekł: Weźcie zjedzcie; to właśnie jest jakościowo ten organizm cielesny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oni jedli, Jezus wziął chleb i uwielbiwszy Boga, łamał oraz dał uczniom, i powiedział: Bierzcie, jedzcie; to oznacza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jedli, Jeszua wziął kawałek macy, uczynił b'rachę, połamał go, dał talmidim i rzekł: "Bierzcie! Jedzcie! To jest moje ciało!".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jedli, Jezus wziął chleb i pobłogosławiwszy, połamał go, a dając uczniom, rzekł: ”Bierzcie, jedzcie. To oznacza moje ciało”.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podczas kolacji, Jezus wziął do rąk chleb. Podziękował za niego Bogu, połamał go na kawałki, i podał uczniom, mówiąc: —Weźcie i jedzcie, to jest moje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2024-04-27T10:09:56Z</dcterms:modified>
</cp:coreProperties>
</file>