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i przekazał im, mówiąc: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tego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dał im, rzekąc: Pijcie z tego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odmówiwszy dziękczynienie, 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podziękował,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 dziękczynieniu podał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powiedział: „Pijcie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im, mówiąc: -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узяв чашу і, віддавши хвалу,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Пийте з неї всі,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losu i dla łatwo udzieliwszy się łaskawie w podziękowaniu dał im powiadając: Napijcie się z niego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kielich, podziękował oraz im dał,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mówiąc: "Pijcie z niego, wy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kielich i złożywszy podziękowania, dał im go, mówiąc: ”Pijcie z niego,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uczniom, i powiedział: —Pijcie z niego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2024-04-27T10:18:39Z</dcterms:modified>
</cp:coreProperties>
</file>