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2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moja krew przymierza,* ** która wylewa się za wielu na odpuszczenie grzechów.***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krew ma przymierza, - (za) wielu wylewająca się na uwolnienie (od)-grzechów.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 to umowa dwu stron, zob. &lt;x&gt;650 9:15-1&lt;/x&gt;;&lt;x&gt;650 7:22&lt;/x&gt;;&lt;x&gt;650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24:8&lt;/x&gt;; &lt;x&gt;300 31:31&lt;/x&gt;; &lt;x&gt;450 9:11&lt;/x&gt;; &lt;x&gt;460 2:5&lt;/x&gt;; &lt;x&gt;650 9:18&lt;/x&gt;; &lt;x&gt;650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53:12&lt;/x&gt;; &lt;x&gt;470 20:28&lt;/x&gt;; &lt;x&gt;650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2024-04-27T10:58:24Z</dcterms:modified>
</cp:coreProperties>
</file>