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odśpiewaniu hymnu* wyszli ku Górze Oliwnej.**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zaśpiewawszy,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hymnu, ruszyli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pieśń,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hymn odprawiwszy,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odśpiewaniu hymnu wyszli w stronę Góry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odśpiewaniu hymnu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odśpiewali hymn,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psalmach udali się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zaśpiewali psalm i poszli na Górę Oliwną.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odmówili hymn, wyszli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Заспівавши, вони вийшли на Оливну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do Góry Drzew Oliwnych.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zaśpiewali hymn oraz wyszli na górę 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Odśpiewawszy Hallel, poszli na Górę Oliwną.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zaśpiewawszy pieśni pochwalne, wyszli ku Górze Oliwnej.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zaśpiewali pieśń i poszli na Górę Oliwną. Wtedy Jezus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Hallel (Ps 115-118). Mateusz nie wspomina o mowie przytoczonej przez Jana (J 14-17). Być może w trakcie tej mowy (&lt;x&gt;500 14:31&lt;/x&gt;) niektórzy byli na zewnątrz. Po wieczerzy bowiem nie było już potrzeby przebywania w domu (&lt;x&gt;20 12:22&lt;/x&gt;).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&lt;x&gt;470 24:3&lt;/x&gt;; &lt;x&gt;490 22:39&lt;/x&gt;; 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2024-04-27T05:32:03Z</dcterms:modified>
</cp:coreProperties>
</file>