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3409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wzbudzeniu Mnie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(podniesieniu)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2024-04-27T12:46:28Z</dcterms:modified>
</cp:coreProperties>
</file>