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3592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aby Jezusa chwyciliby podstępem i 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uradzili, aby Jezusa podstępem schwytać i 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uradzili, żeby Jezusa podstępem chwycili i zabili.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aby Jezusa chwyciliby podstępem i zabiliby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&lt;x&gt;490 19:47&lt;/x&gt;; &lt;x&gt;500 7:30&lt;/x&gt;;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2024-04-27T09:53:56Z</dcterms:modified>
</cp:coreProperties>
</file>