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29"/>
        <w:gridCol w:w="5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On mówiąc oto Judasz jeden z dwunastu przyszedł i z nim tłum wielki z mieczami i kijami od arcykapłanów i starszych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oto przyszedł Judasz,* jeden z Dwunastu, a wraz z nim liczny tłum z mieczami i kijami, od arcykapłanów i od starszych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jeszcze (gdy on) (mówił), oto Juda, jeden (z) dwunastu przyszedł i z nim tłum liczny z mieczami i kijami od arcykapłanów i starszych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On mówiąc oto Judasz jeden (z) dwunastu przyszedł i z nim tłum wielki z mieczami i kijami od arcykapłanów i starszych ludu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10:4&lt;/x&gt;; &lt;x&gt;470 26:14&lt;/x&gt;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2024-04-27T10:00:51Z</dcterms:modified>
</cp:coreProperties>
</file>