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Rabbi! I pocałował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podszedłszy (do) Jezusa. powiedział: (Witaj), Rabbi.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2024-04-27T05:37:39Z</dcterms:modified>
</cp:coreProperties>
</file>