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przybyłych: Wyszliście po Mnie z mieczami i kijami — jak po zbójcę. Codziennie siadywałem w świątyni i nauczałem. Tam 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Jezus powiedział do tłumów: Wyszliście jak na bandytę z mieczami i kijami, aby mnie schwytać. Codziennie siadałem z wami, nauczając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mówił Jezus do onej zgrai: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kijmi, pojmać mię; na każdy dzień siadałem u was,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mówił Jezus rzeszam: Wyszliście jako na zbójcę z mieczmi, z kijmi, poimać mię. Siedziałem na każdy dzień u was, ucząc w kościele, a nie poimaliście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chwili Jezus rzekł do tłumów: Wyszliście z mieczami i kijami jak na zbójcę, żeby Mnie ująć. Codziennie zasiadałem w świątyni i nauczałem, a nie pochwyciliście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rzekł Jezus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pochwycić; codziennie siadywałem w świątyni i nauczałem, a nie pojmaliście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tłumów: Jak po przestępcę przyszliście z mieczami i kijami, żeby Mnie pojmać. Codziennie przebywałem w świątyni i nauczałem. Dlaczego wówczas nie schwytaliście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Jezus powiedział do tłumu: „Wyszliście, jak po przestępcę, z mieczami i kijami, żeby Mnie pojmać. Codziennie nauczałem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wtedy Jezus także do gromady: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by mnie ująć? Codziennie siadałem na terenie świątyni, by uczyć, i nie zatrzymaliście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onę godzinę mówił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mieczmi, i z kijmi pojmać mię; Na każdym dzień u was siedział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Jezus powiedział tłumom: - Wyszliście z mieczami i kijami jak na rozbójnika, aby Mnie pochwycić. Codziennie siadywałem w świątyni nauczając i nie ujęliście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ту годину Ісус промовив до натовпу: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 вийшли з мечами й киями, щоб Мене схопити; кожного дня сидів Я в храмі навчаючи, і ви не схопили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rzekł Iesus tym dręczącym tłumom: Tak jak na zbójcę wyszliście wspólnie z mieczami i drewnami do razem wziąć mnie; w dół w którykolwiek dzień w świątyni z góry zajmowałem sobie miejsce nauczając i nie ujęliście władzą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ową godzinę powiedział Jezus do tłumów: Wyszliście jak na zbójcę, z mieczami i kijami, aby mnie pojmać? Każdego dnia siadałem u was, ucząc w Świątyni, a nie uchwyciliście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tłumu: "Więc wyszliście mnie pojmać z mieczami i kijami, tak jakbym był przywódcą buntu? Codziennie siadywałem na dziedzińcu Świątyni i nauczałem, ale nie pochwyciliście mnie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Jezus rzekł do tłumów: ”Wyszliście z mieczami i pałkami jak na zbójcę, by mnie pojmać? Dzień w dzień siadywałem w świątyni, nauczając, a jednak nie wzięliście mnie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tych, którzy Go aresztowali: —Czy jestem jakimś groźnym przestępcą, że przyszliście po Mnie aż tak uzbrojeni? Dlaczego nie zatrzymaliście Mnie w świątyni? Przecież codziennie tam nauczałem!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2024-04-27T10:20:52Z</dcterms:modified>
</cp:coreProperties>
</file>