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5"/>
        <w:gridCol w:w="6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tę godzinę powiedział Jezus tłumom jak na bandytę wyszliście z mieczami i kijami ująć Mnie co dzień u was siedziałem nauczając w świątyni i nie schwytaliście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Jezus powiedział do tłumów: Jak na zbójcę wyszliście z mieczami i kijami, aby Mnie ująć; codziennie siadywałem w świątyni i nauczałem,* a nie schwytaliście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godzinę powiedział Jezus tłumom: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rozbójnika wyszliście z mieczami i kijami ująć mnie? Co dzień w świątyni siedziałem nauczając i nie chwyciliście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tę godzinę powiedział Jezus tłumom jak na bandytę wyszliście z mieczami i kijami ująć Mnie co dzień u was siedziałem nauczając w świątyni i nie schwytaliście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21:23&lt;/x&gt;; &lt;x&gt;480 12:35&lt;/x&gt;; &lt;x&gt;490 19:47&lt;/x&gt;; &lt;x&gt;490 21:37&lt;/x&gt;; &lt;x&gt;500 7:14&lt;/x&gt;; &lt;x&gt;500 8:2&lt;/x&gt;; &lt;x&gt;500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2024-04-27T07:08:14Z</dcterms:modified>
</cp:coreProperties>
</file>