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się, aby wypełniły się Pisma proroków. Wtedy wszyscy uczniowie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się. aby wypełniły się pisma proroków. Wtedy uczniowie wszyscy opuściwszy go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2024-04-27T11:10:58Z</dcterms:modified>
</cp:coreProperties>
</file>