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cały Sanhedryn* szukali fałszywego świadectwa przeciw Jezusowi, po to, aby Go zabić,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sanhedryn cały szukali kłamliwego świadectwa przeciw Jezusowi, żeby go (uśmiercić).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&lt;x&gt;470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2024-04-27T08:13:18Z</dcterms:modified>
</cp:coreProperties>
</file>