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Arcykapłan więc powiedział: Zaprzysięgam Cię na Boga żywego, abyś nam powiedział, czy Ty jesteś Chrystusem,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milczał. I arcykapłan powiedział mu: Zaprzysięgam cię na Boga żyjącego, aby nam powiedziałeś, czy ty jesteś Pomazaniec, Syn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Arcykapłan przemówił więc: Zaprzysięgam Cię na Boga żywego, abyś nam powiedział, czy Ty jesteś Chrystusem,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najwyższy kapłan powiedział mu: Zaklinam cię na Boga żywego, abyś nam powiedział, czy ty jesteś Chrystusem,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odpowiadając najwyższy kapłan rzekł: Poprzysięgam cię przez Boga żywego, abyś nam powiedział, jeźliś ty jest Chrystus, on Syn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przedniejszy kapłan rzekł mu: Poprzysięgam cię przez Boga żywego, abyś nam powiedział, jeśliś ty jest Chrystus, syn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najwyższy kapłan rzekł do Niego: Zaklinam cię na Boga żywego, powiedz nam: Czy ty jesteś Mesjasz, Syn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milczał: Wtedy arcykapłan rzekł do niego: Zaklinam cię na Boga żywego, abyś nam powiedział, czy Ty jesteś Chrystus, Syn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milczał. Arcykapłan więc powiedział: Wzywam Cię pod przysięgą na Boga żyjącego, powiedz nam, czy Ty jesteś Mesjasz, Syn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Wtedy najwyższy kapłan powiedział do Niego: „Zaklinam Cię na Boga żywego! Powiedz nam, czy Ty jesteś Chrystusem, Synem Bożym?”.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milczał. Wtedy arcykapłan rzekł do Niego: „Zaklinam Cię na żyjącego Boga, abyś nam powiedział, czy Ty jesteś Mesjaszem, Synem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nadal milczał. Wtedy arcykapłan wezwał go: - Odpowiedz pod przysięgą na Boga Żywego, czy jesteś Mesjaszem,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Najwyższy kapłan rzekł do Niego: - Zaklinam Cię na Boga Żywego, powiedz nam, czy Ty jesteś Mesjaszem,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Ісус мовчав. І архиєрей сказав Йому: Заклинаю тебе Богом живим, щоб ти сказав нам, чи ти є Христос - Син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przemilczywał. I prapoczątkowy kapłan rzekł mu: Wyprzysięgam cię w dół z wiadomego boga, tego żyjącego organicznie, aby nam rzekłbyś czy ty jakościowo jesteś ten wiadomy pomazaniec, ten wiadomy syn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arcykapłan kończąc, rzekł mu: Zaprzysięgam cię na Boga Żyjącego, abyś nam powiedział, czy ty jesteś Chrystusem,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milczał. Kohen hagadol powiedział Mu: "Zaklinam cię! Na Boga żywego, powiedz nam, czy jesteś Masziachem, Synem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Toteż arcykapłan rzekł mu: ”Poprzysięgam cię na Boga żywego, abyś nam powiedział, czyś ty jest Chrystus, Syn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Wtedy najwyższy kapłan zadał mu kolejne pytanie: —W imię żyjącego Boga żądam, abyś odpowiedział: Jesteś Mesjaszem,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16:16-17&lt;/x&gt;; &lt;x&gt;490 3:15&lt;/x&gt;; &lt;x&gt;500 1:20&lt;/x&gt;; &lt;x&gt;500 10:24&lt;/x&gt;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2024-04-27T11:56:33Z</dcterms:modified>
</cp:coreProperties>
</file>