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(mówili): Wyprorokuj nam, Pomazańcu,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2024-04-27T11:04:34Z</dcterms:modified>
</cp:coreProperties>
</file>