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8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on do bramy zobaczyła go inna i mówi tam i ten był z Jezusem Nazarejczykiem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ku bramie, zobaczyła go inna i powiedziała do tych, którzy tam byli: Ten był z Jezusem z Nazaretu.*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wyszedł) zaś do bramy, zobaczyła go inna i mówi tym tam: Ten był z Jezusem Nazarejczykiem.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on do bramy zobaczyła go inna i mówi tam i ten był z Jezusem Nazarejczykiem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2024-04-27T08:12:35Z</dcterms:modified>
</cp:coreProperties>
</file>