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został postawiony przed namiestnikiem. Namiestnik zapytał Go: Czy Ty jesteś królem Żydów?* Jezus odpowiedział: Ty (sam to)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postawiony został przed namiestnikiem. I zapytał go namiestnik mówiąc: Ty jesteś król Judejczyków?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&lt;x&gt;470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2024-04-27T10:58:03Z</dcterms:modified>
</cp:coreProperties>
</file>