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zaś namiestnik miał zwyczaj zwalniać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zwykł namiestnik uwalniać jednego - tłumowi więźnia,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2024-04-27T13:00:00Z</dcterms:modified>
</cp:coreProperties>
</file>