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3161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zaś wtedy więźnia znacznego który jest nazywany Barabaszem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mieli wówczas znacznego więźnia, imieniem (Jezus)* Barabasz.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zaś wtedy więźnia znacznego zwanego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Barabaszem.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zaś wtedy więźnia znacznego który jest nazywany Barabaszem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Or (III) Θ (IX); brak w </w:t>
      </w:r>
      <w:r>
        <w:rPr>
          <w:rtl/>
        </w:rPr>
        <w:t>א</w:t>
      </w:r>
      <w:r>
        <w:rPr>
          <w:rtl w:val="0"/>
        </w:rPr>
        <w:t xml:space="preserve"> (IV), w d; &lt;x&gt;470 27:16&lt;/x&gt;L.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2024-04-27T12:54:15Z</dcterms:modified>
</cp:coreProperties>
</file>