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oni zebrali się, Piłat zapytał ich: Którego chcecie, abym wam zwolnił, (Jezusa)* Barabasza czy Jezusa zwanego Chrystusem?**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zgromadzili się) więc oni, powiedział im Piłat: Kogo chcecie, uwolnię wam, [Jezusa Barabasza, czy Jezusa zwanego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zebrali, Piłat zapytał ich: Którego chcecie, abym wam uwolnił, Jezusa Barabasza czy Jezusa zwanego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się zebrali, zapytał ich Piłat: Którego chcecie, abym wam wypuścił? Barabasza czy Jezusa, zwanego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zebrali, rzekł do nich Piłat: Któregoż chcecie, abym wam wypuścił? Barabbasza, czyli Jezusa, którego zowią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oni zebrali, rzekł Piłat: Którego chcecie, wypuszczę wam: Barabbasza czyli Jezusa, którego zową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zgromadzili, spytał ich Piłat: Którego chcecie, żebym wam uwolnił, Barabasza czy Jezusa, zwanego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zebrali, rzekł do nich Piłat: Którego chcecie, abym wam wypuścił, Barabasza czy Jezusa, którego zowią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zebrali, Piłat ich zapytał: Kogo chcecie, abym uwolnił, Barabasza czy Jezusa, nazywanego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więc zgromadzili, Piłat ich zapytał: „Kogo mam wam uwolnić? Jezusa Barabasza czy Jezusa, zwanego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zatem już byli zebrani, zapytał ich Piłat: „Kogo chcecie, abym wam zwolnił: Jezusa Barabasza czy Jezusa nazywanego Mesjaszem?”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zgromadzonych: - Co wolicie? Kto ma być zwolniony, Jezus Bar Abba czy Jezus, nazywany Chrystusem?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się zebrali, powiedział im Piłat: - Kogo wam wypuścić: Barabasza czy Jezusa, zwanego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зібралися, Пилат сказав їм: Кого хочете, щоб я відпустив вам, Ісуса Вараву чи Ісуса, що зветься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zebranych do razem więc ich, rzekł im Pilatos: Kogo chcecie żeby rozwiązawszy uwolniłbym wam: (Iesusa tego) Bar-abbasa albo czy Iesusa tego powiadanego pomazańca?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oni zostali zebrani, Piłat do nich powiedział: Którego chcecie, abym wam uwolnił? Barabbasza, czy Jezusa zwanego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tłum się zebrał, Piłat powiedział im: "Kogo chcecie, abym wam uwolnił? Bar-Abbę? Czy Jeszuę zwanego Mesjaszem?"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wiec się zebrali, Piłat rzekł do nich: ”Którego chcecie, żebym wam zwolnił: Barabasza czy Jezusa zwanego Chrystusem?”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przed rezydencją Piłata zebrali się ludzie, ten zapytał ich: —Kogo mam wam wypuścić? Barabasza czy Jezusa, zwanego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Jezusa, Or (III) B (IV) Θ (IX); brak w  </w:t>
      </w:r>
      <w:r>
        <w:rPr>
          <w:rtl/>
        </w:rPr>
        <w:t>א</w:t>
      </w:r>
      <w:r>
        <w:rPr>
          <w:rtl w:val="0"/>
        </w:rPr>
        <w:t xml:space="preserve"> (IV), w d; &lt;x&gt;470 27:17&lt;/x&gt;L.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2024-04-27T09:08:20Z</dcterms:modified>
</cp:coreProperties>
</file>