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Co więc mam uczynić z Jezusem zwanym Chrystusem? A 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Piłat: Co więc uczynię Jezusowi zwanemu Pomazańcem? Mówią wszyscy: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2024-04-27T11:05:53Z</dcterms:modified>
</cp:coreProperties>
</file>