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6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zobaczywszy Judasz wydający Go że został zasądzony pożałowawszy zwrócił trzydzieści srebrników arcykapłanom i starszym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który Go wydał, widząc, że został skazany, pogrążony w żalu zwrócił trzydzieści srebrników arcykapłanom oraz starszym,*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zobaczywszy Juda, (ten) wydający go, że został zasądzony, pożałowawszy zwrócił trzydzieści srebrników arcykapłanom i starszym,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zobaczywszy Judasz wydający Go że został zasądzony pożałowawszy zwrócił trzydzieści srebrników arcykapłanom i starszym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26:14-16&lt;/x&gt;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2024-04-27T10:59:52Z</dcterms:modified>
</cp:coreProperties>
</file>