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człowieka, Cyrenejczyka* ** imieniem Szymon; tego przymusili,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człowieka, Cyrenejczyka imieniem Szymon; tego przymusili, żeby poniósł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w Libii.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2024-04-27T10:00:17Z</dcterms:modified>
</cp:coreProperties>
</file>