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Golgotą,* to jest zwane Miejscem Czaszki,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miejsce zwane Golgota, to jest Czaszki Miejscem zwane,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zwane Golgotą, czyli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czyli Miejscem Czaszki;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rzeczone Golgota, które zowią miejscem trupich głów,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zową Golgota, co się wykłada miejsce trupiej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to znaczy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Golgota, co znaczy Miejsce Trupiej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Golgotą, to znaczy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doszli do miejsca zwanego Golgotą, to znaczy „Miejscem Czaszki”,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na miejsce straceń zwane Golgotą, co znaczy "Czaszka",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na miejsce zwane Golgota, to jest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на місце, яке зветься Ґолґота, що в перекладі означає Череп-місце,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właściwego miejsca powiadanego Golgotha, które jest Czaszki Właściwe miejsce powiadane,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 nazywane też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Gulgolta (co oznacza "miejsce czaszki"),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Golgota, co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doprowadzili Jezusa na miejsce zwane Golgotą (to znaczy: „Czaszką”).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chald. ּ</w:t>
      </w:r>
      <w:r>
        <w:rPr>
          <w:rtl/>
        </w:rPr>
        <w:t>גֻלְגָלְתָא</w:t>
      </w:r>
      <w:r>
        <w:rPr>
          <w:rtl w:val="0"/>
        </w:rPr>
        <w:t xml:space="preserve"> , aram. ּ</w:t>
      </w:r>
      <w:r>
        <w:rPr>
          <w:rtl/>
        </w:rPr>
        <w:t>גֻלְגָתָא</w:t>
      </w:r>
      <w:r>
        <w:rPr>
          <w:rtl w:val="0"/>
        </w:rPr>
        <w:t xml:space="preserve"> , hbr. ּ</w:t>
      </w:r>
      <w:r>
        <w:rPr>
          <w:rtl/>
        </w:rPr>
        <w:t>גֻלְּגֹלֶת</w:t>
      </w:r>
      <w:r>
        <w:rPr>
          <w:rtl w:val="0"/>
        </w:rPr>
        <w:t xml:space="preserve"> , od ּ</w:t>
      </w:r>
      <w:r>
        <w:rPr>
          <w:rtl/>
        </w:rPr>
        <w:t>גָלַל</w:t>
      </w:r>
      <w:r>
        <w:rPr>
          <w:rtl w:val="0"/>
        </w:rPr>
        <w:t xml:space="preserve"> , toczyć; miejsce na pn, tuż za murami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2024-04-27T08:52:59Z</dcterms:modified>
</cp:coreProperties>
</file>