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4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na miejsce które jest nazywane Golgotą co jest które jest nazywane Czaszki Miejsce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miejsce zwane Golgotą,* to jest zwane Miejscem Czaszki,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na miejsce zwane Golgota, to jest Czaszki Miejscem zwane,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na miejsce które jest nazywane Golgotą co jest które jest nazywane Czaszki Miejsce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Golgota, Γολγοθᾶ, chald. ּ</w:t>
      </w:r>
      <w:r>
        <w:rPr>
          <w:rtl/>
        </w:rPr>
        <w:t>גֻלְגָלְתָא</w:t>
      </w:r>
      <w:r>
        <w:rPr>
          <w:rtl w:val="0"/>
        </w:rPr>
        <w:t xml:space="preserve"> , aram. ּ</w:t>
      </w:r>
      <w:r>
        <w:rPr>
          <w:rtl/>
        </w:rPr>
        <w:t>גֻלְגָתָא</w:t>
      </w:r>
      <w:r>
        <w:rPr>
          <w:rtl w:val="0"/>
        </w:rPr>
        <w:t xml:space="preserve"> , hbr. ּ</w:t>
      </w:r>
      <w:r>
        <w:rPr>
          <w:rtl/>
        </w:rPr>
        <w:t>גֻלְּגֹלֶת</w:t>
      </w:r>
      <w:r>
        <w:rPr>
          <w:rtl w:val="0"/>
        </w:rPr>
        <w:t xml:space="preserve"> , od ּ</w:t>
      </w:r>
      <w:r>
        <w:rPr>
          <w:rtl/>
        </w:rPr>
        <w:t>גָלַל</w:t>
      </w:r>
      <w:r>
        <w:rPr>
          <w:rtl w:val="0"/>
        </w:rPr>
        <w:t xml:space="preserve"> , toczyć; miejsce na pn, tuż za murami Jerozolimy.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2024-04-27T11:51:24Z</dcterms:modified>
</cp:coreProperties>
</file>