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4"/>
        <w:gridCol w:w="60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Ukrzyżowawszy zaś Go rozdzielili szaty Jego rzucając los aby zostałoby wypełnione co zostało powiedziane przez proroka rozdzielili szaty moje sobie i za odzienie moje rzucili los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ukrzyżowali, rozdzielili Jego szaty, rzucając o nie los 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Ukrzyżowawszy zaś go rozdzielili sobie szaty jego, rzucając los.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Ukrzyżowawszy zaś Go rozdzielili szaty Jego rzucając los aby zostałoby wypełnione co zostało powiedziane przez proroka rozdzielili szaty moje sobie i za odzienie moje rzucili los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2024-04-27T09:39:03Z</dcterms:modified>
</cp:coreProperties>
</file>