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299"/>
        <w:gridCol w:w="4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przechodzili, ubliżali Mu,* kiwali swoimi głowami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przechodzący bluźnili mu poruszając głowami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22:8&lt;/x&gt;; &lt;x&gt;230 109:25&lt;/x&gt;;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2024-04-27T08:52:02Z</dcterms:modified>
</cp:coreProperties>
</file>