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i starszymi drwili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z uczonymi w piśmie i starszymi mówili: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2024-04-27T08:26:20Z</dcterms:modified>
</cp:coreProperties>
</file>