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9"/>
        <w:gridCol w:w="5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szóstej godziny ciemność stała się na całej ziemi aż do godziny dziewiątej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godziny zaś szóstej ciemność stała się na całej ziemi aż do godziny dziewiątej.*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zaś szóstej godziny ciemność stała się na całej ziemi aż do godziny dziewiątej.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szóstej godziny ciemność stała się na całej ziemi aż do godziny dziewiątej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Dochodziła dwunasta w południe. Zapadła ciemność i do piętnastej całą ziemię spowijał mrok.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godziny szóstej aż do dziewiątej ciemność ogarnęła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szóstej godziny stała się ciemność po wszystkiej ziemi aż do dziewiątej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szóstej godziny stała się ciemność po wszytkiej ziemi aż do dziewiątej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godziny szóstej mrok ogarnął całą ziemię, aż do godziny dziewiątej.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szóstej godziny do godziny dziewiątej ciemność zaległa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godziny szóstej aż do godziny dziewiątej ciemność ogarnęła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godziny szóstej do godziny dziewiątej ciemność okryła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 godziny szóstej zapadła ciemność w całej tej krainie aż do godziny dziewiątej.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Między godziną dwunastą a trzecią po południu nad całym krajem zapanowały ciemności.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szóstej godziny aż do dziewiątej godziny ciemność okryła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шостої години темрява стала по всій землі до дев'ятої години.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zaś szóstej godziny ciemność stała się aktywnie na wszystką ziemię aż do godziny dziewiątej.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godziny szóstej, w całym kraju powstała ciemność, aż do godziny dziewiątej.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południa do trzeciej godziny po południu cała Ziemia okryła się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godziny szóstej całą krainę ogarnęła ciemność aż do godziny dziewiątej.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Nagle, około południa całą ziemię okrył mrok i aż do godziny trzeciej było ciemno.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od 12:00 do 15:00 wg naszej rachuby czasu.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2024-04-27T10:17:45Z</dcterms:modified>
</cp:coreProperties>
</file>