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godziny dziewiątej Jezus zawołał donośnym głosem: Eli, Eli, lema sabachtani! Co znaczy: Boże mój, Boże mój, dlaczego Mnie opuściłeś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Koło zaś dziewiątej godziny wykrzyknął Jezus głosem wielkim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lema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 mnie pozostawiłeś?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dla- czego Mnie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2024-04-27T13:05:58Z</dcterms:modified>
</cp:coreProperties>
</file>